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41" w:rsidRDefault="00B66541" w:rsidP="00B66541">
      <w:pPr>
        <w:pStyle w:val="Heading1"/>
        <w:spacing w:before="90" w:line="292" w:lineRule="auto"/>
        <w:ind w:left="3953" w:right="3978"/>
        <w:jc w:val="center"/>
      </w:pPr>
    </w:p>
    <w:p w:rsidR="000F272A" w:rsidRDefault="000F272A" w:rsidP="000F272A">
      <w:pPr>
        <w:spacing w:after="0"/>
        <w:ind w:left="120"/>
        <w:jc w:val="center"/>
        <w:rPr>
          <w:lang w:val="ru-RU"/>
        </w:rPr>
      </w:pPr>
    </w:p>
    <w:p w:rsidR="000F272A" w:rsidRDefault="00C66CAD" w:rsidP="000F272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720840" cy="8697558"/>
            <wp:effectExtent l="19050" t="0" r="3810" b="0"/>
            <wp:docPr id="1" name="Рисунок 1" descr="G:\ТЛ\Технология 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Технология 1_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869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83" w:rsidRDefault="005A7D8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A7D83" w:rsidRDefault="005A7D8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66CAD" w:rsidRDefault="00C66CA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66CAD" w:rsidRDefault="00C66CA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66CAD" w:rsidRDefault="00C66CA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F5436" w:rsidRPr="00983415" w:rsidRDefault="00014102">
      <w:pPr>
        <w:autoSpaceDE w:val="0"/>
        <w:autoSpaceDN w:val="0"/>
        <w:spacing w:after="0" w:line="230" w:lineRule="auto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F5436" w:rsidRPr="00983415" w:rsidRDefault="00014102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F5436" w:rsidRPr="00983415" w:rsidRDefault="0001410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F5436" w:rsidRPr="00983415" w:rsidRDefault="0001410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F5436" w:rsidRPr="00983415" w:rsidRDefault="0001410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F5436" w:rsidRPr="00983415" w:rsidRDefault="0001410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BF5436" w:rsidRPr="00983415" w:rsidRDefault="0001410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78" w:line="220" w:lineRule="exact"/>
        <w:rPr>
          <w:lang w:val="ru-RU"/>
        </w:rPr>
      </w:pPr>
    </w:p>
    <w:p w:rsidR="00BF5436" w:rsidRPr="00983415" w:rsidRDefault="00014102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BF5436" w:rsidRPr="00983415" w:rsidRDefault="00014102">
      <w:pPr>
        <w:autoSpaceDE w:val="0"/>
        <w:autoSpaceDN w:val="0"/>
        <w:spacing w:before="70" w:after="0"/>
        <w:ind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BF5436" w:rsidRPr="00983415" w:rsidRDefault="0001410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BF5436" w:rsidRPr="00983415" w:rsidRDefault="00014102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конструкторско-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83415">
        <w:rPr>
          <w:lang w:val="ru-RU"/>
        </w:rPr>
        <w:tab/>
      </w:r>
      <w:proofErr w:type="gramStart"/>
      <w:r w:rsidRPr="009834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66" w:line="220" w:lineRule="exact"/>
        <w:rPr>
          <w:lang w:val="ru-RU"/>
        </w:rPr>
      </w:pPr>
    </w:p>
    <w:p w:rsidR="00BF5436" w:rsidRPr="00983415" w:rsidRDefault="00014102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F5436" w:rsidRPr="00983415" w:rsidRDefault="0001410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78" w:line="220" w:lineRule="exact"/>
        <w:rPr>
          <w:lang w:val="ru-RU"/>
        </w:rPr>
      </w:pPr>
    </w:p>
    <w:p w:rsidR="00BF5436" w:rsidRPr="00983415" w:rsidRDefault="00014102">
      <w:pPr>
        <w:autoSpaceDE w:val="0"/>
        <w:autoSpaceDN w:val="0"/>
        <w:spacing w:after="0" w:line="230" w:lineRule="auto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F5436" w:rsidRPr="00983415" w:rsidRDefault="00014102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BF5436" w:rsidRPr="00983415" w:rsidRDefault="0001410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BF5436" w:rsidRPr="00983415" w:rsidRDefault="00014102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BF5436" w:rsidRPr="00983415" w:rsidRDefault="0001410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F5436" w:rsidRPr="00983415" w:rsidRDefault="0001410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F5436" w:rsidRPr="00983415" w:rsidRDefault="0001410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BF5436" w:rsidRPr="00983415" w:rsidRDefault="0001410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BF5436" w:rsidRPr="00983415" w:rsidRDefault="00014102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F5436" w:rsidRPr="00983415" w:rsidRDefault="0001410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BF5436" w:rsidRPr="00983415" w:rsidRDefault="0001410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BF5436" w:rsidRPr="00983415" w:rsidRDefault="00014102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F5436" w:rsidRPr="00983415" w:rsidRDefault="0001410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BF5436" w:rsidRPr="00983415" w:rsidRDefault="0001410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BF5436" w:rsidRPr="00983415" w:rsidRDefault="00014102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66" w:line="220" w:lineRule="exact"/>
        <w:rPr>
          <w:lang w:val="ru-RU"/>
        </w:rPr>
      </w:pPr>
    </w:p>
    <w:p w:rsidR="00BF5436" w:rsidRPr="00983415" w:rsidRDefault="00014102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BF5436" w:rsidRPr="00983415" w:rsidRDefault="00014102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9834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78" w:line="220" w:lineRule="exact"/>
        <w:rPr>
          <w:lang w:val="ru-RU"/>
        </w:rPr>
      </w:pPr>
    </w:p>
    <w:p w:rsidR="00BF5436" w:rsidRPr="00983415" w:rsidRDefault="00014102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983415">
        <w:rPr>
          <w:lang w:val="ru-RU"/>
        </w:rPr>
        <w:tab/>
      </w:r>
      <w:proofErr w:type="gramStart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BF5436" w:rsidRPr="00983415" w:rsidRDefault="00014102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983415">
        <w:rPr>
          <w:lang w:val="ru-RU"/>
        </w:rPr>
        <w:tab/>
      </w:r>
      <w:proofErr w:type="gramStart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66" w:line="220" w:lineRule="exact"/>
        <w:rPr>
          <w:lang w:val="ru-RU"/>
        </w:rPr>
      </w:pPr>
    </w:p>
    <w:p w:rsidR="00BF5436" w:rsidRPr="00983415" w:rsidRDefault="00014102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83415">
        <w:rPr>
          <w:lang w:val="ru-RU"/>
        </w:rPr>
        <w:tab/>
      </w:r>
      <w:proofErr w:type="gramStart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83415">
        <w:rPr>
          <w:lang w:val="ru-RU"/>
        </w:rPr>
        <w:tab/>
      </w:r>
      <w:proofErr w:type="gramStart"/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F5436" w:rsidRPr="00983415" w:rsidRDefault="0001410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BF5436" w:rsidRPr="00983415" w:rsidRDefault="0001410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83415">
        <w:rPr>
          <w:lang w:val="ru-RU"/>
        </w:rPr>
        <w:tab/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78" w:line="220" w:lineRule="exact"/>
        <w:rPr>
          <w:lang w:val="ru-RU"/>
        </w:rPr>
      </w:pPr>
    </w:p>
    <w:p w:rsidR="00BF5436" w:rsidRPr="00983415" w:rsidRDefault="00014102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«материал»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инструмент», «приспособление», «конструирование», «аппликация»;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983415">
        <w:rPr>
          <w:lang w:val="ru-RU"/>
        </w:rPr>
        <w:br/>
      </w:r>
      <w:r w:rsidRPr="00983415">
        <w:rPr>
          <w:lang w:val="ru-RU"/>
        </w:rPr>
        <w:tab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64" w:line="220" w:lineRule="exact"/>
        <w:rPr>
          <w:lang w:val="ru-RU"/>
        </w:rPr>
      </w:pPr>
    </w:p>
    <w:p w:rsidR="00BF5436" w:rsidRDefault="0001410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BF543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F543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</w:tr>
      <w:tr w:rsidR="00BF5436" w:rsidRPr="00C66C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BF5436" w:rsidRPr="00C66CA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BF5436" w:rsidRPr="00983415" w:rsidRDefault="00014102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/>
        </w:tc>
      </w:tr>
      <w:tr w:rsidR="00BF5436" w:rsidRPr="00C66C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BF5436" w:rsidRPr="00C66CA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разметка деталей, выделение деталей,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:rsidR="00BF5436" w:rsidRPr="00983415" w:rsidRDefault="00BF5436">
      <w:pPr>
        <w:autoSpaceDE w:val="0"/>
        <w:autoSpaceDN w:val="0"/>
        <w:spacing w:after="0" w:line="14" w:lineRule="exact"/>
        <w:rPr>
          <w:lang w:val="ru-RU"/>
        </w:rPr>
      </w:pPr>
    </w:p>
    <w:p w:rsidR="00BF5436" w:rsidRPr="00983415" w:rsidRDefault="00BF5436">
      <w:pPr>
        <w:rPr>
          <w:lang w:val="ru-RU"/>
        </w:rPr>
        <w:sectPr w:rsidR="00BF5436" w:rsidRPr="00983415">
          <w:pgSz w:w="16840" w:h="11900"/>
          <w:pgMar w:top="282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BF5436" w:rsidRPr="00C66CA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инструкцию, простейшую схему; выполнять выделение деталей способами обрывания, вырезания; выполнять сборку изделия с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клея и другими способами;</w:t>
            </w:r>
            <w:proofErr w:type="gram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выполнять 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экономной и аккуратной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разметки. Рациональная разметка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видов: сгибание и складывание, </w:t>
            </w:r>
            <w:proofErr w:type="spellStart"/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gramStart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бумаги (состав, цвет, прочность); определять виды бумаги по цвету, толщине, прочности.</w:t>
            </w:r>
            <w:proofErr w:type="gram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:rsidR="00BF5436" w:rsidRPr="00983415" w:rsidRDefault="00BF5436">
      <w:pPr>
        <w:autoSpaceDE w:val="0"/>
        <w:autoSpaceDN w:val="0"/>
        <w:spacing w:after="0" w:line="14" w:lineRule="exact"/>
        <w:rPr>
          <w:lang w:val="ru-RU"/>
        </w:rPr>
      </w:pPr>
    </w:p>
    <w:p w:rsidR="00BF5436" w:rsidRPr="00983415" w:rsidRDefault="00BF5436">
      <w:pPr>
        <w:rPr>
          <w:lang w:val="ru-RU"/>
        </w:rPr>
        <w:sectPr w:rsidR="00BF5436" w:rsidRPr="00983415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опорой на рисунки, схемы и подписи к ним;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</w:t>
            </w:r>
            <w:proofErr w:type="gramStart"/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—л</w:t>
            </w:r>
            <w:proofErr w:type="gramEnd"/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истья и объёмные — орехи, шишки,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природный материал для отделки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изделия с использованием различных природных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</w:t>
            </w:r>
            <w:proofErr w:type="spellStart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инструменты и приспособления для работы с текстильными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на основе вышивки строчкой прямого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/>
        </w:tc>
      </w:tr>
      <w:tr w:rsidR="00BF543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способы их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:rsidR="00BF5436" w:rsidRPr="00983415" w:rsidRDefault="00BF5436">
      <w:pPr>
        <w:autoSpaceDE w:val="0"/>
        <w:autoSpaceDN w:val="0"/>
        <w:spacing w:after="0" w:line="14" w:lineRule="exact"/>
        <w:rPr>
          <w:lang w:val="ru-RU"/>
        </w:rPr>
      </w:pPr>
    </w:p>
    <w:p w:rsidR="00BF5436" w:rsidRPr="00983415" w:rsidRDefault="00BF5436">
      <w:pPr>
        <w:rPr>
          <w:lang w:val="ru-RU"/>
        </w:rPr>
        <w:sectPr w:rsidR="00BF5436" w:rsidRPr="00983415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выбор способа работы в зависимости от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/>
        </w:tc>
      </w:tr>
      <w:tr w:rsidR="00BF543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BF5436" w:rsidRPr="00C66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 w:rsidRPr="00C66CA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98341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BF5436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/>
        </w:tc>
      </w:tr>
      <w:tr w:rsidR="00BF5436">
        <w:trPr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/>
        </w:tc>
      </w:tr>
    </w:tbl>
    <w:p w:rsidR="00BF5436" w:rsidRDefault="00BF5436">
      <w:pPr>
        <w:autoSpaceDE w:val="0"/>
        <w:autoSpaceDN w:val="0"/>
        <w:spacing w:after="0" w:line="14" w:lineRule="exact"/>
      </w:pPr>
    </w:p>
    <w:p w:rsidR="00BF5436" w:rsidRDefault="00BF5436">
      <w:pPr>
        <w:sectPr w:rsidR="00BF543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F5436" w:rsidRDefault="00BF5436">
      <w:pPr>
        <w:autoSpaceDE w:val="0"/>
        <w:autoSpaceDN w:val="0"/>
        <w:spacing w:after="78" w:line="220" w:lineRule="exact"/>
      </w:pPr>
    </w:p>
    <w:p w:rsidR="00BF5436" w:rsidRDefault="0001410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F543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F543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36" w:rsidRDefault="00BF5436"/>
        </w:tc>
      </w:tr>
      <w:tr w:rsidR="00BF5436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как источник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сырьевых ресурсов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:rsidR="00BF5436" w:rsidRDefault="00014102">
            <w:pPr>
              <w:autoSpaceDE w:val="0"/>
              <w:autoSpaceDN w:val="0"/>
              <w:spacing w:before="70" w:after="0"/>
              <w:ind w:left="72"/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фантазия мастера  — условия создания изделия.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81" w:lineRule="auto"/>
              <w:ind w:left="72"/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работы.</w:t>
            </w:r>
          </w:p>
          <w:p w:rsidR="00BF5436" w:rsidRPr="00983415" w:rsidRDefault="0001410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размещение на рабочем месте материалов и инструментов</w:t>
            </w:r>
            <w:proofErr w:type="gramStart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оддержание порядка во время работы,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уборка по окончании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знакомых. Профессии,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связанные с изучаемыми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5436" w:rsidRDefault="00BF5436">
      <w:pPr>
        <w:autoSpaceDE w:val="0"/>
        <w:autoSpaceDN w:val="0"/>
        <w:spacing w:after="0" w:line="14" w:lineRule="exact"/>
      </w:pPr>
    </w:p>
    <w:p w:rsidR="00BF5436" w:rsidRDefault="00BF5436">
      <w:pPr>
        <w:sectPr w:rsidR="00BF5436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Default="00BF543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F543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обрабатываемых материалов.</w:t>
            </w:r>
          </w:p>
          <w:p w:rsidR="00BF5436" w:rsidRPr="00983415" w:rsidRDefault="00014102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операции ручной обработки материалов: разметка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деталей, формообразование деталей, сборка изделия, отделка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или его деталей.</w:t>
            </w:r>
          </w:p>
          <w:p w:rsidR="00BF5436" w:rsidRDefault="0001410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шаблону, по линейке (как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направляющему инструменту без откладывания размеров) с опорой на рисунки,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графическую инструкцию,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простейшую схему.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работы, последовательности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:rsidR="00BF5436" w:rsidRPr="00983415" w:rsidRDefault="0001410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.Способы соединения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в изделии: с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пластилина, клея, скручивание, сшивание и др.</w:t>
            </w:r>
          </w:p>
          <w:p w:rsidR="00BF5436" w:rsidRPr="00983415" w:rsidRDefault="0001410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 правила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аккуратной работы с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5436" w:rsidRDefault="00BF5436">
      <w:pPr>
        <w:autoSpaceDE w:val="0"/>
        <w:autoSpaceDN w:val="0"/>
        <w:spacing w:after="0" w:line="14" w:lineRule="exact"/>
      </w:pPr>
    </w:p>
    <w:p w:rsidR="00BF5436" w:rsidRDefault="00BF5436">
      <w:pPr>
        <w:sectPr w:rsidR="00BF5436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Default="00BF543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F54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(окрашивание,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вышивка, аппликация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и способов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</w:t>
            </w:r>
            <w:proofErr w:type="gramStart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приспособления (ножницы, линейка, игла, гладилка,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стека, шаблон и др.), их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правильное, рациональное и безопасное использование.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(пластилин, пластика и др.). Приёмы изготовления изделий доступной по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сложности формы из них: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BF5436" w:rsidRDefault="00BF5436">
      <w:pPr>
        <w:autoSpaceDE w:val="0"/>
        <w:autoSpaceDN w:val="0"/>
        <w:spacing w:after="0" w:line="14" w:lineRule="exact"/>
      </w:pPr>
    </w:p>
    <w:p w:rsidR="00BF5436" w:rsidRDefault="00BF5436">
      <w:pPr>
        <w:sectPr w:rsidR="00BF543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Default="00BF543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F5436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88" w:lineRule="auto"/>
              <w:ind w:left="72"/>
            </w:pPr>
            <w:proofErr w:type="gramStart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(плоские — листья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объёмные — орехи, шишки, семена, ветки).</w:t>
            </w:r>
            <w:proofErr w:type="gramEnd"/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Приёмы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с природными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материалами: подбор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соответствии с замыслом, составление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композиции, соединение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(приклеивание,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склеивание с помощью </w:t>
            </w:r>
            <w:r w:rsidRPr="00983415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прокладки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пластилина)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:rsidR="00BF5436" w:rsidRPr="00983415" w:rsidRDefault="00014102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(иглы,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5436" w:rsidRDefault="00BF5436">
      <w:pPr>
        <w:autoSpaceDE w:val="0"/>
        <w:autoSpaceDN w:val="0"/>
        <w:spacing w:after="0" w:line="14" w:lineRule="exact"/>
      </w:pPr>
    </w:p>
    <w:p w:rsidR="00BF5436" w:rsidRDefault="00BF5436">
      <w:pPr>
        <w:sectPr w:rsidR="00BF5436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Default="00BF543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F543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детали и части изделия, их взаимное расположение в общей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готовых материалов на </w:t>
            </w:r>
            <w:r w:rsidRPr="00983415">
              <w:rPr>
                <w:lang w:val="ru-RU"/>
              </w:rPr>
              <w:br/>
            </w: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Информация. Виды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543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Pr="00983415" w:rsidRDefault="0001410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834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01410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5436" w:rsidRDefault="00BF5436"/>
        </w:tc>
      </w:tr>
    </w:tbl>
    <w:p w:rsidR="00BF5436" w:rsidRDefault="00BF5436">
      <w:pPr>
        <w:autoSpaceDE w:val="0"/>
        <w:autoSpaceDN w:val="0"/>
        <w:spacing w:after="0" w:line="14" w:lineRule="exact"/>
      </w:pPr>
    </w:p>
    <w:p w:rsidR="00BF5436" w:rsidRDefault="00BF5436">
      <w:pPr>
        <w:sectPr w:rsidR="00BF543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Default="00BF5436">
      <w:pPr>
        <w:autoSpaceDE w:val="0"/>
        <w:autoSpaceDN w:val="0"/>
        <w:spacing w:after="78" w:line="220" w:lineRule="exact"/>
      </w:pPr>
    </w:p>
    <w:p w:rsidR="00BF5436" w:rsidRDefault="0001410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F5436" w:rsidRDefault="0001410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F5436" w:rsidRPr="00983415" w:rsidRDefault="00014102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общество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F5436" w:rsidRPr="00983415" w:rsidRDefault="00014102">
      <w:pPr>
        <w:autoSpaceDE w:val="0"/>
        <w:autoSpaceDN w:val="0"/>
        <w:spacing w:before="262" w:after="0" w:line="230" w:lineRule="auto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F5436" w:rsidRPr="00983415" w:rsidRDefault="00014102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Как проектировать универсальные учебные действия в начальной школе. От действия к мысли: пособие для учителя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gram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од ред. А.Г.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Асмолова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. – 2-е изд. – М.: Просвещение, 2019 г.</w:t>
      </w:r>
    </w:p>
    <w:p w:rsidR="00BF5436" w:rsidRPr="00983415" w:rsidRDefault="00014102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</w:t>
      </w:r>
      <w:proofErr w:type="spellStart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Технология. Рабочие программы. 1-4 классы. – М.: Просвещение, 2019 г.</w:t>
      </w:r>
    </w:p>
    <w:p w:rsidR="00BF5436" w:rsidRPr="00983415" w:rsidRDefault="00014102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Оценка достижения планируемых результатов в начальной школе. Система заданий. В 2 ч. Ч 1. под ред. Г.С. Ковалевой. – 2-е изд. – М.: Просвещение, 2019 г. (Стандарты второго поколения).</w:t>
      </w:r>
    </w:p>
    <w:p w:rsidR="00BF5436" w:rsidRPr="00983415" w:rsidRDefault="0001410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начального общего образования /Л.Л. Алексеева и др./ под ред. Г. С. Ковалевой, О.Б. Логиновой. – 2-е изд. – М.: Просвещение, 2019 г. (Стандарты второго поколения).</w:t>
      </w:r>
    </w:p>
    <w:p w:rsidR="00BF5436" w:rsidRPr="00983415" w:rsidRDefault="00014102">
      <w:pPr>
        <w:autoSpaceDE w:val="0"/>
        <w:autoSpaceDN w:val="0"/>
        <w:spacing w:before="262" w:after="0" w:line="230" w:lineRule="auto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F5436" w:rsidRPr="00983415" w:rsidRDefault="00014102">
      <w:pPr>
        <w:autoSpaceDE w:val="0"/>
        <w:autoSpaceDN w:val="0"/>
        <w:spacing w:before="16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- Интернет для детей. Каталог детских ресурсов;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thinkguest</w:t>
      </w:r>
      <w:proofErr w:type="spellEnd"/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об оригами для детей и родителей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5436" w:rsidRPr="00983415" w:rsidRDefault="00BF5436">
      <w:pPr>
        <w:autoSpaceDE w:val="0"/>
        <w:autoSpaceDN w:val="0"/>
        <w:spacing w:after="78" w:line="220" w:lineRule="exact"/>
        <w:rPr>
          <w:lang w:val="ru-RU"/>
        </w:rPr>
      </w:pPr>
    </w:p>
    <w:p w:rsidR="00BF5436" w:rsidRPr="00983415" w:rsidRDefault="00014102">
      <w:pPr>
        <w:autoSpaceDE w:val="0"/>
        <w:autoSpaceDN w:val="0"/>
        <w:spacing w:after="0" w:line="230" w:lineRule="auto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F5436" w:rsidRPr="00983415" w:rsidRDefault="00014102">
      <w:pPr>
        <w:autoSpaceDE w:val="0"/>
        <w:autoSpaceDN w:val="0"/>
        <w:spacing w:before="346" w:after="0" w:line="302" w:lineRule="auto"/>
        <w:ind w:right="5184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83415">
        <w:rPr>
          <w:lang w:val="ru-RU"/>
        </w:rPr>
        <w:br/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Цветная бумага, клей, ножницы, картон, пластилин.</w:t>
      </w:r>
    </w:p>
    <w:p w:rsidR="00BF5436" w:rsidRPr="00983415" w:rsidRDefault="00014102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9834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83415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телевизор, презентации</w:t>
      </w:r>
    </w:p>
    <w:p w:rsidR="00BF5436" w:rsidRPr="00983415" w:rsidRDefault="00BF5436">
      <w:pPr>
        <w:rPr>
          <w:lang w:val="ru-RU"/>
        </w:rPr>
        <w:sectPr w:rsidR="00BF5436" w:rsidRPr="009834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4102" w:rsidRPr="000F272A" w:rsidRDefault="00014102" w:rsidP="009613CC">
      <w:pPr>
        <w:rPr>
          <w:lang w:val="ru-RU"/>
        </w:rPr>
      </w:pPr>
    </w:p>
    <w:sectPr w:rsidR="00014102" w:rsidRPr="000F272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14102"/>
    <w:rsid w:val="00034616"/>
    <w:rsid w:val="0006063C"/>
    <w:rsid w:val="000F272A"/>
    <w:rsid w:val="0015074B"/>
    <w:rsid w:val="00267204"/>
    <w:rsid w:val="0029639D"/>
    <w:rsid w:val="00326F90"/>
    <w:rsid w:val="00353DEE"/>
    <w:rsid w:val="003F5C88"/>
    <w:rsid w:val="00516340"/>
    <w:rsid w:val="005A7D83"/>
    <w:rsid w:val="00642AD6"/>
    <w:rsid w:val="009613CC"/>
    <w:rsid w:val="00983415"/>
    <w:rsid w:val="009B2D1E"/>
    <w:rsid w:val="00AA1D8D"/>
    <w:rsid w:val="00B1131B"/>
    <w:rsid w:val="00B47730"/>
    <w:rsid w:val="00B66541"/>
    <w:rsid w:val="00BF5436"/>
    <w:rsid w:val="00C66CAD"/>
    <w:rsid w:val="00CB0664"/>
    <w:rsid w:val="00E43DA1"/>
    <w:rsid w:val="00E71D12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Heading1">
    <w:name w:val="Heading 1"/>
    <w:basedOn w:val="a1"/>
    <w:uiPriority w:val="1"/>
    <w:qFormat/>
    <w:rsid w:val="00B6654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f1">
    <w:name w:val="Balloon Text"/>
    <w:basedOn w:val="a1"/>
    <w:link w:val="aff2"/>
    <w:uiPriority w:val="99"/>
    <w:semiHidden/>
    <w:unhideWhenUsed/>
    <w:rsid w:val="00C6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C6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1F971-0DC7-44BE-8297-3CEEFA8C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6322</Words>
  <Characters>36038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Фатима</cp:lastModifiedBy>
  <cp:revision>10</cp:revision>
  <cp:lastPrinted>2023-11-13T08:34:00Z</cp:lastPrinted>
  <dcterms:created xsi:type="dcterms:W3CDTF">2023-07-31T16:29:00Z</dcterms:created>
  <dcterms:modified xsi:type="dcterms:W3CDTF">2023-11-16T08:27:00Z</dcterms:modified>
</cp:coreProperties>
</file>